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3"/>
        <w:gridCol w:w="1424"/>
        <w:gridCol w:w="65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sprowadzę na ciebie zdobywcę, mieszkanko Mareszy,* aż do Adullam** *** dojdzie Chwała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Maresza, </w:t>
      </w:r>
      <w:r>
        <w:rPr>
          <w:rtl/>
        </w:rPr>
        <w:t>מָרֵׁשָה</w:t>
      </w:r>
      <w:r>
        <w:rPr>
          <w:rtl w:val="0"/>
        </w:rPr>
        <w:t xml:space="preserve"> (maresza h), czyli: dziedzictwo; w grze słów: Na Dziedzictwo sprowadzę zdobywcę dziedzictwa.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Adullam, </w:t>
      </w:r>
      <w:r>
        <w:rPr>
          <w:rtl/>
        </w:rPr>
        <w:t>עֲדֻּלָם</w:t>
      </w:r>
      <w:r>
        <w:rPr>
          <w:rtl w:val="0"/>
        </w:rPr>
        <w:t xml:space="preserve"> (‘adullam), być może od ak. edelu – zamknąć, l. arab. adala – postępować sprawiedliwie; l. od </w:t>
      </w:r>
      <w:r>
        <w:rPr>
          <w:rtl/>
        </w:rPr>
        <w:t>עדל</w:t>
      </w:r>
      <w:r>
        <w:rPr>
          <w:rtl w:val="0"/>
        </w:rPr>
        <w:t xml:space="preserve"> ‘ adal, zboczyć, oraz: </w:t>
      </w:r>
      <w:r>
        <w:rPr>
          <w:rtl/>
        </w:rPr>
        <w:t>עַם</w:t>
      </w:r>
      <w:r>
        <w:rPr>
          <w:rtl w:val="0"/>
        </w:rPr>
        <w:t xml:space="preserve"> ‘ am, lud, czyli: (1) schronienie ludu; (2) słuszność ludu; (3) ucieczka ludu; w grze słów: Nawet w Schronieniu spotkają Chwałę Izraela l. Aż po Słuszność dojdzie Chwała Izraela, l. Aż Ucieczki ludu dojdzie chwała Izraela.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22:1&lt;/x&gt;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2024-04-27T02:49:02Z</dcterms:modified>
</cp:coreProperties>
</file>