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0"/>
        <w:gridCol w:w="55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Wytnę miasta twojej ziemi i roztrzaskam wszystkie twe umocnienia.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Zburzę miasta twej ziemi i potrzaskam wszystkie twe umocnienia.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tym dniu, mówi JAHWE, że wytracę twoje konie spośród ciebie i zniszczę twoje rydwany.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dnia onego, mówi Pan, że wytracę konie twoje z pośrodku ciebie, a wozy twoje popsuję,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onego dnia, mówi JAHWE: Wezmę konie twoje z pośrzodku ciebie i zatracę poczwórne twoje,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owym dniu - wyrocznia Pana - wytracę konie twoje spośród ciebie i zniszczę twe rydwany.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zburzę miasta twojej ziemi, i zwalę wszystkie twoje twierdze,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Zburzę miasta na twojej ziemi i rozwalę wszystkie twoje warownie.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Zburzę miasta w twym kraju i twoje twierdze rozburzę.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spustoszę miasta twego kraju i zburzę wszystkie twe warownie;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вигублю міста твоєї землі і знищу всі твої кріпості.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Zburzę miasta twej ziemi i rozwalę wszystkie twoje warownie.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stanie się w owym dniu – brzmi wypowiedź JAHWE – że wytracę spośród ciebie twoje konie i zniszczę twoje rydwany.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2024-05-01T10:18:02Z</dcterms:modified>
</cp:coreProperties>
</file>