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1"/>
        <w:gridCol w:w="55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Wytnę spośród ciebie twoje bożyszcza i twoje posągi.* I nie będziesz się już kłaniał dziełu swoich rąk.**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Pokruszę twoje bożyszcza i twoje posągi. I nie będziesz się już kłaniał dziełu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Wytracę czary z twojej ręki i nie będzie już u ciebie wróżbitów.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Wygubię też gusła z ciebie, a wieszczków nie będzie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uczynię, że zaginą ryciny twoje i slupy twoje z pośrzodku ciebie, i nie będziesz się więcej kłaniać uczynkom rąk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Odbiorę czary z twej ręki i objaśniaczy znaków już w tobie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zniszczę twoje bałwany i twoje posągi spośród ciebie. I nie będziesz się już kłaniał dziełu rąk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Zniszczę twoje posągi i twoje stele, nie będziesz już oddawał pokłonu dziełom rąk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Rozbiję posągi twych bogów i stele, które masz u siebie. Nie będziesz się już dłużej kłaniał dziełu rąk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zniszczę twe rzeźby i słupy kamienne, jakie [stawiasz] u siebie, i nie będziesz się już kłaniał dziełom rąk własnych;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вигублю твої божища і твої стовпи з посеред тебе, і більше не поклонишся ділам рук твоїх.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Zgładzę spośród ciebie rzeźby oraz posągi; nie będziesz się więcej korzył przed dziełem twoich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Wytępię też czary z twojej ręki i już nie będzie u ciebie tych, którzy uprawiają magię.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&lt;x&gt;410 1:14&lt;/x&gt;; &lt;x&gt;450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2024-05-01T00:43:14Z</dcterms:modified>
</cp:coreProperties>
</file>