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twoje aszery i spustoszę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też twoje rzeźbione bożki i twoje obrazy spośród ciebie i nie będziesz już oddawać pokłonu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ryte bałwany twoje i obrazy twoje z pośrodku ciebie, a nie będziesz się więcej kłaniał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gaje twoje z pośrzodku ciebie, i zburzę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rzeźby twoje i stele i już nie będziesz oddawać pokłonu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powyrywam twoje święte drzewa spośród ciebie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spośród ciebie twoje aszery i zburzę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aszery, jakie masz u siebie, i zniszczę twe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вирубаю твої гаї з посеред тебе і знищу твої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spośród ciebie twoje pogańskie gaje i zgładzę twoje strażnice.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ciebie twoje ryte wizerunki i słupy, i już nie będziesz się kłaniać dziełu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2024-05-01T02:02:46Z</dcterms:modified>
</cp:coreProperties>
</file>