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193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Powyrywam spośród ciebie twoje aszery* i spustoszę twoje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Aszera : kan. bogini powodzenia i szczęścia; również symbole tej bogini, jak święte drzewa lub słupy umieszczane przy jej ołtarzach.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2024-04-30T21:32:35Z</dcterms:modified>
</cp:coreProperties>
</file>