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Najlepszy z nich jest jak kolec, najuczciwszy – jak z ciernistego żywopłotu. Dzień twoich stróżów, twego nawiedzenia, nadszedł! Teraz dojdzie wśród nich do zamętu.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2024-05-05T16:46:44Z</dcterms:modified>
</cp:coreProperties>
</file>