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jako schronienie w dniu niedoli, zna tych, którzy szukają w Nim ratunku.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2024-04-19T23:30:32Z</dcterms:modified>
</cp:coreProperties>
</file>