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górach nogi zwiastującego, ogłaszającego pokój!* ** Obchodź swe święta, Judo!*** Dopełnij swych ślubów! Bo już więcej nie zdoła przejść przez ciebie niegodziwiec – jest całkowicie wycięty!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BHS  sugeruje  wstawienie  po  tych  słowach w. 3, a 2 po 4. Mielibyśmy wówczas: Oto na górach nogi zwiastującego, ogłaszającego pokój. Bo Pan przywrócił świetność Jakuba jak świetność Izraela; gdyż ogołocili ich grabieżcy i ich latorośle zniszczyli.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52:7&lt;/x&gt;; &lt;x&gt;520 10:15&lt;/x&gt;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Zwołaj święto, Judo! Świętuj!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2024-05-01T00:03:51Z</dcterms:modified>
</cp:coreProperties>
</file>