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we wszystkich biodrach, i wszystkie ich twarze z zabranym rumieńcem!*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bioder, i wszystkie twarze pobladłe!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jaskinia lwów i pastwisko lwiąt, dokąd chodziły lew, ten wielki lew, oraz lwięta, a nie było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lwów, i pastwisko lwiąt? gdzie chodził lew, lew, mówię, i lwica, a nie było nikogo,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mieszkanie lwów i pastwiska szczeniąt lwich, do którego szedł lew, aby tam wszedł, szczenię lwie, a nie masz, kto by przestraszył?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[teraz] jaskinia lwów i owo żerowisko lwiątek, gdzie chodził lew, lwica i szczenię lwie, a nikt [ich]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 i spustoszenie, serce zwątpiałe, dygocące kolana, wszystkie biodra drżą, twarze wszystkich rozpalone!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bezludzie i spustoszenie, serce struchlałe, dygocące kolana i drżące ciała, i pobladłe twarze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Spustoszenie, opuszczenie i grabież! Odwaga ich opuściła, drżą na całym ciele, a twarze im pobladły.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spustoszenie i zniszczenie, złamany duch i drżące kolana, niepokój w każdym sercu i bladość na wszystkich twarzach!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Витрясення і стрясення і тремтіння і зламання серця і колін ослаблення і болі по всіх бедрах, і лице всіх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opuszczenie, splądrowanie i zniszczenie – zrozpaczone serca, drżące kolana, kurcz we wszystkich biodrach i policzki wszystkich pobladłe.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legowisko lwów i jaskinia młodych grzywiastych lwów, dokąd lew szedł i wchodził, gdzie było lwie szczenię, a nikt nie przyprawiał ich o drżenie?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  twarze  z  zabranym  rumieńcem, czyli – jak tłumaczą niektórzy – pobladłe.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13:7-8&lt;/x&gt;; &lt;x&gt;360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2024-05-01T04:51:20Z</dcterms:modified>
</cp:coreProperties>
</file>