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cię tam ogień, wytnie cię miecz, pożre cię jak szarańcza! Rozmnóż się jak szarańcza, rozmnóż się jak konik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pochłonie cię ogień, wytnie cię miecz, pożre cię jak szarańcza! Rozmnóż się jak szarańcza, rozmnóż się jak konik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pochłonie ogień, wytnie cię miecz, pożre cię jak larwa. Rozmnóż się jak larwa, rozmnóż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pożre ogień, wytnie cię miecz, pożre cię jako chrząszcze; zgromadź się jako chrząszcze, zbierz się jako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pożrze ogień, zginiesz mieczem, pożrze cię jako chrząszcz. Zgromadź się jako chrząszcz, rozmnóż się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pochłonie cię ogień, wytnie cię miecz, pożre cię jak szarańcza; rozmnóż się jak chrząszcz, rozmnóż się jak konik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strawi cię ogień, wytnie cię miecz, pożre cię jak szarańcza. Rozmnażaj się jak szarańcza, rozmnażaj się jak koniki polne!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pochłonie cię tam ogień, zginiesz od miecza, który cię pożre jak szarańcza jelek.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Rozmnożyłaś się jak szarańcza jelek i jak szarańcza arbe!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pochłonie cię ogień, a miecz cię wytępi; pożre cię jak chmara szarańczy. Choćbyś urosła w liczbę jak szarańcza i rozmnożyła się jak całe jej 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[Jednak] pożre cię tam ogień, wygubi cię miecz, (pożre cię jak szarańcza). Choćbyś się mnożyła jak szarańcza, dorównała liczbą całym jej rojom,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тебе пожере огонь, тебе вигубить меч, пожере тебе наче саранча, і обтяжить наче гусеницю.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cię pochłonie ogień, wytępi miecz, pożre cię jako chmarę chrząszczy – choćbyś się skupiła jak chrząszcze i zgromadziła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tam strawi cię ogień. Miecz cię odetnie. Pożre cię jak pewien gatunek szarańczy. Wielce pomnóż się liczebnie jak ów gatunek szarańczy; wielce pomnóż się liczebnie jak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2024-04-28T21:19:43Z</dcterms:modified>
</cp:coreProperties>
</file>