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licznych wszeteczeństw nierządnicy,* czarującej wdziękiem, mistrzyni czarów,** zaprzedającej*** narody w swej rozpuście oraz rodziny w swoich czarach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władczyni czarów.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zaprzedającej lub: wydającej narody na zgubę (&lt;x&gt;410 3:4&lt;/x&gt;L.).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2024-04-29T00:13:19Z</dcterms:modified>
</cp:coreProperties>
</file>