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4"/>
        <w:gridCol w:w="5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Szydzi on z królów,* dygnitarze przyprawiają go o śmiech, śmiech budzi w nim każda twierdza – sypie wał z ziemi i pokonuje 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Szydzi on z królów! Drwi z dygnitarzy! Śmieje się z każdej twierdzy — sypie wał i zdobywa 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 szydzić z królów, a książęta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 nich przedmiotem pogardy. Z każdej twierdzy będą się naśmiewać, usypią wały i zdobędą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i z królów szydzić będzie, a książęta będą na pośmiech u niego; ten też z każdej twierdzy naśmiewać się będzie, a usypawszy wały weźmie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z królów tryumfy czynić będzie, a tyranowie błaznami u niego będą. Ten się będzie śmiał z każdego zamku: i usypie wał, i weźmi 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są dla nich przedmiotem szyderstwa, a pośmiewiskiem stają się władcy; twierdze zaś wszystkie to dla nich igraszka, sypią szańce i biorą je szturmem.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Szydzą z królów, śmieją się z książąt, śmieją się z każdej twierdzy; sypią dookoła wały i zdobywają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Drwi z królów, a z książąt się wyśmiewa, z każdej twierdzy szydzi, sypie wały, aby ją zdobyć.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za nic królów i kpią sobie z książąt; szydzą ze wszystkich warowni, zdobywają je, sypiąc ziemne 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królów szydzi, a z książąt drwi; śmieje się z każdej twierdzy, usypuje wał i zajmuje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вигодується в царях, і тирани його забава, і він насміхатиметься з усякої твердині і накине землю і нею заволодіє.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– on też drwi z królów, a książęta u niego są na śmiech; wyśmiewa się z każdej warowni, usypuje ziemię i ją zdobywa.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Szydzi on sobie z królów, a wysocy urzędnicy są dla niego pośmiewiskiem. Śmieje się z każdej warowni; usypuje proch i ją zdobywa.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Szydzi  on  z  królów : Królami  on  gardzi 1QpHab.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2024-04-26T00:58:43Z</dcterms:modified>
</cp:coreProperties>
</file>