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oczy, by patrzeć na zło,* nie możesz przyglądać się krzywdzie.** Dlaczego przyglądasz się zdrajcom i milczysz, gdy bezbożny połyka sprawiedliwszego niż on sam?***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oczy są zbyt czyste, by patrzeć na zło, nie możesz przyglądać się krzywdzie. Dlaczego więc przyglądasz się zdrajcom i milczysz, gdy bezbożny pochłania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oczy są tak czyste, że nie możesz patrzeć na zło ani widzieć bezprawia. Czemu patrzysz na czyniących przewrotność?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Czemu milczysz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niegodziwy pożera sprawiedliwszego niż on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tak, że na złe patrzyć i bazprawia widzieć nie mogą; przeczżebyś miał patrzyć na czyniących przewrotność? Przeczżebyś miał milczeć, ponieważ niezbożnik pożera sprawiedliwszego niżeli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Czyste są oczy twoje, abyś nie patrzył na złe, a patrzyć na nieprawość nie będziesz mógł. Przeczże patrzysz na nieprawość czyniące, a milczysz, gdy niezbożny pożera sprawiedliwszego niż sam?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oczy Twoje, by na zło patrzyły, a nieprawości pochwalać nie możesz. Czemu jednak spoglądasz na ludzi zdradliwych i milczysz, gdy bezbożny pożera uczciwszego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oczy są zbyt czyste, aby mogły patrzeć na zło, nie możesz spoglądać na bezprawie. Dlaczego jednak przypatrujesz się przewrotnym, milczysz, gdy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są Twoje oczy, aby patrzyły na zło. Nie możesz przecież patrzeć na przewrotność! Dlaczego spoglądasz na tych, którzy dopuszczają się zdrady, milczysz, gdy bezbożny morduje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Twoje zbyt czyste, by zła nie dostrzegły! Ty nie możesz bezczynnie patrzeć na udrękę! Czemu więc milczysz, widząc nieuczciwość, kiedy bezbożny pożera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czyste są Twoje oczy, że nie możesz patrzeć na zło, nie możesz znieść widoku udręki. Dlaczegóż więc przyglądasz się niewiernym i milczysz, gdy bezbożny gubi sprawiedliwego?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Чисте око, щоб не бачити зла, і не зможе поглянути на труди. Навіщо Ти дивишся на тих, що зневажають? Чи мовчатимеш коли безбожний пожирає праведного?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twe oczy są zbyt czyste, by spoglądały na zło; nie możesz patrzeć na bezprawie – więc czemu przypatrujesz się przewrotnym; milczysz, gdy niegodziwiec pochłania sprawiedliwszego od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Zbyt czyste masz oczy, aby spoglądać na zło; a na niedolę nie możesz patrzeć. Dlaczego więc patrzysz na postępujących zdradziecko, milczysz, gdy ktoś niegodziwy połyka bardziej prawego od siebie?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patrzeć  na  zło : wglądać  w  zło  1QpHab; wg 1QpHab: Zbyt czyste oczy, aby wglądać w zło, i na krzywdę patrzeć nie możesz. Dlaczego patrzycie, zdrajcy? Milczysz, gdy niegodziwiec pogrąża sprawiedliwszego od siebie, i czynisz z człowiekiem jak z rybami morza, jak z płazem, by nim zawładnąć.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21:7&lt;/x&gt;; &lt;x&gt;300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2024-04-24T04:00:59Z</dcterms:modified>
</cp:coreProperties>
</file>