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5"/>
        <w:gridCol w:w="6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2024-04-25T19:05:11Z</dcterms:modified>
</cp:coreProperties>
</file>