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moim posterunku, zająć miejsce na baszcie;* ** muszę wypatrywać, by dostrzec, co mi powie i jak zachowam*** się z powodu mej skargi.****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baszcie : mojej  baszcie  1QpHab; skale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zachowam : zachowa BHS, tj. i jak się zachowa pod wpływem mej skargi; l. i jak zachowam się na moje upomnienie.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2024-04-27T17:01:43Z</dcterms:modified>
</cp:coreProperties>
</file>