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poi swych bliźnich, dolewając swój jad i gniew,* by ich upić i by przyglądać się ich przyrodzeniu!**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51:17&lt;/x&gt;; &lt;x&gt;300 25:15-29&lt;/x&gt;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przyrodzeniu : zgromadzeniu l. świętowaniu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2024-04-28T10:21:28Z</dcterms:modified>
</cp:coreProperties>
</file>