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cofnąłby się, nie znajduje upodobania ― dusza Moja w nim, ― zaś sprawiedliwy z  wiary jego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rozzuchwalona,* nieprawa** w nim jego dusza,*** lecz sprawiedliwy dzięki swej wierze żyć będzie.****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rozzuchwalona, nieprawa w nim jego dusza, lecz sprawiedliwy dzięki swej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dusza tego, który się wywyższa, nie jest w nim prawa. Ale sprawiedliwy będzie żył ze swojej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sobie hardzie poczyna, tego dusza nie jest szczera w nim; ale sprawiedliwy z wiary swej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kto niedowiarkiem jest, nie będzie prosta dusza jego w nim samym, a sprawiedliwy wiarą swą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zginie ten, co jest ducha nieprawego, a sprawiedliwy żyć będzie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niesprawiedliwy nie zazna spokoju duszy, ale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pyszny, nie zazna spokoju, sprawiedliwy żyje dzięki swej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oto dusza pyszałka nie upodoba go sobie, a sprawiedliwy będzie żył dzięki swojej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pyszny nie utrzyma się przy życiu, a sprawiedliwy dzięki swej wierności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відсунеться, не любуватиметься в ньому моя душа. А праведний житиме з моєї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nim harda, nieuczciwa dusza; zaś sprawiedliwy będzie żył z Mojej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dusza jego się nadęła; nie była w nim prostolinijna. Lecz prawy będzie żył dzięki swej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rozzuchwalona, </w:t>
      </w:r>
      <w:r>
        <w:rPr>
          <w:rtl/>
        </w:rPr>
        <w:t>עֻּפְלָה</w:t>
      </w:r>
      <w:r>
        <w:rPr>
          <w:rtl w:val="0"/>
        </w:rPr>
        <w:t xml:space="preserve"> (uppela h): wers wg G: jeśli się cofnie (l. stchórzy, l. wycofa), nie upodoba go sobie moja dusza : ἐὰν ὑποστείληται οὐκ εὐδοκεῖ ἡ ψυχή μου ἐν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nieprawa, </w:t>
      </w:r>
      <w:r>
        <w:rPr>
          <w:rtl/>
        </w:rPr>
        <w:t>לֹא־יָׁשְרָה</w:t>
      </w:r>
      <w:r>
        <w:rPr>
          <w:rtl w:val="0"/>
        </w:rPr>
        <w:t xml:space="preserve"> : pod. 8HevXIIgr: οὐκ εὐθεῖα ψυχὴ αὐτοῦ; wg G: οὐκ εὐδοκεῖ, </w:t>
      </w:r>
      <w:r>
        <w:rPr>
          <w:rtl/>
        </w:rPr>
        <w:t>רָצְתָה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jego dusza : wg G α ’: moja dusza (ψυχὴ 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(1) Jeśliby się cofnął, moja dusza nie znalazłaby w nim upodobania, zaś mój sprawiedliwy z wiary – żyć będzie. (2) Jeśliby się cofnął, moja dusza nie znalazłaby w nim upodobania, zaś sprawiedliwy z mej wierności żyć będzie, ἐὰν ὑποστείληται οὐκ εὐδοκεῖ ἡ ψυχή μου ἐν αὐτῷ ὁ δὲ δίκαιος ἐκ πίστεώς μου ζήσεται. &lt;x&gt;520 1:17&lt;/x&gt; : sprawiedliwy zaś z wiary żyć będzie, ὁ δὲ δίκαιος ἐκ πίστεως ζήσεται. &lt;x&gt;650 10:38&lt;/x&gt; : sprawiedliwy zaś mój z wiary żyć będzie, a jeśliby się cofnął, moja dusza nie znalazłaby w nim upodobania, ὁ δὲ δίκαιός μου ἐκ πίστεως ζήσεται, καὶ ἐὰν ὑποστείληται, οὐκ εὐδοκεῖ ἡ ψυχή μου ἐν αὐτω.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3:36&lt;/x&gt;; &lt;x&gt;520 1:17&lt;/x&gt;; &lt;x&gt;550 3:11&lt;/x&gt;; &lt;x&gt;560 2:8&lt;/x&gt;; &lt;x&gt;650 10:38&lt;/x&gt;; &lt;x&gt;690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2024-04-28T17:41:09Z</dcterms:modified>
</cp:coreProperties>
</file>