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dla swego domu ciągnie zysk nieprawy,* aby sobie uwić gniazdo wysoko** *** i by uchronić siebie przed złą ręką.****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20:13-17&lt;/x&gt;; &lt;x&gt;50 5:17-21&lt;/x&gt;; &lt;x&gt;300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potędze Babilonu zob. &lt;x&gt;420 2:9&lt;/x&gt;L.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 postawić  siebie  poza  zasięgiem zła, nieszczęścia.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2024-04-28T02:31:13Z</dcterms:modified>
</cp:coreProperties>
</file>