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udręczę człowieka, i będą chodzić jak niewidomi,* gdyż zgrzeszyli przeciwko JAHWE. Ich krew będzie rozbryzgana jak proch, a ich wnętrzności** rozrzucone jak odchody.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2024-04-20T02:14:18Z</dcterms:modified>
</cp:coreProperties>
</file>