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Judzie i przeciw wszystkim mieszkańcom Jerozolimy i wytępię z tego miejsca to, co zostało z kultu Baala, imiona jego gorliwców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bowiem swoją rękę na Judę i na wszystkich mieszkańców Jerozolimy; wykorzenię z tego miejsca pozostałości Baala i imiona bałwochwalczych kapłanów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Judę, i na wszystkich obywateli Jeruzalemskich; wykorzenię z miejsca tego ostatki Baalowe, i popy jego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wyciągnę rękę moję na Judę i na wszytkie mieszkające w Jeruzalem. I wytracę z miejsca tego ostatki Baal i imiona Ministrów z kapłany.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przeciwko Judzie i przeciw wszystkim mieszkańcom Jeruzalem; i wytępię z tego miejsca pozostałości Baala oraz imiona sług bałwochwalczych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obywatelom Jeruzalemu, i wytępię z tego miejsca resztki Baala i imiona wróżbitów wraz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 wszystkim mieszkańcom Jerozolimy! Wytępię z tego miejsca resztę wyznawców Baala, wymażę imiona bałwochwalców wśród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mieszkańcom Jerozolimy. Usunę z tego miejsca pozostałości Baala oraz imiona bałwochwalców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swą przeciwko Judzie i przeciw wszystkim mieszkańcom Jerozolimy; usunę stamtąd ostatnie ślady Baala i samo nawet wspomnienie o jego kapłanach (wraz z kapłanami [Jahwe]);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мою руку проти Юди і проти всіх, що живуть в Єрусалимі, і викину з цього місця імена Ваала й імена священиків,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Moją rękę na Judę oraz na wszystkich mieszkańców Jeruszalaim i zgładzę z tego miejsca szczątki Baala, imię mnichów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”Wyciągnę też rękę przeciw Judzie i przeciw wszystkim mieszkańcom Jerozolimy i wytracę z tego miejsca tych, którzy pozostali Baalowi, ʼ imię kapłanów cudzoziemskich bogów wraz z kapłanami,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2024-04-16T23:26:03Z</dcterms:modified>
</cp:coreProperties>
</file>