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niebo wstrzymało swoją rosę nad wami, a ziemia zatrzymała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nad wami rosę, a ziemia wstrzymała wydawanie swego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nad wami niebo zawarło, aby rosy nie dawało; ziemia także zawarła się, aby nie wydawała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wami zakazano niebiosam, aby nie dawały rosy, i zakazano ziemi, aby nie 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zatrzymały rosę, a ziemia nie dała 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zatrzymało swoją rosę nad wami,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powstrzymały nad wami rosę,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deszcz nad wami, a ziemia nie wydała swojego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poskąpiło wam niebo deszczu, a ziemia nie wydała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здержиться небо від роси, і земля задержить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powstrzymuje nad wami rosę, a ziemia powstrzymuje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wstrzymały swą rosę, ziemia zaś wstrzymała swój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2024-04-27T01:25:01Z</dcterms:modified>
</cp:coreProperties>
</file>