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3"/>
        <w:gridCol w:w="1909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jest srebro i moje jest złoto – oświadczenie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2024-05-07T15:10:32Z</dcterms:modified>
</cp:coreProperties>
</file>