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17"/>
        <w:gridCol w:w="2577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podniosłem swe oczy i spojrzałem, a oto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podniósł oczy swe i ujrzałem, a oto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 moje i ujźrzałem: a ono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podniosłem oczy i ujrzałem: oto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oczy, i zobaczyłem, a oto cztery 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2024-04-19T21:51:57Z</dcterms:modified>
</cp:coreProperties>
</file>