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0"/>
        <w:gridCol w:w="271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też Pan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JAHWE czterzech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Pan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pokazał mi czterech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2024-04-26T20:42:13Z</dcterms:modified>
</cp:coreProperties>
</file>