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I odezwał się do mnie anioł, ten, który przemawiał do mnie:* Ja ci pokażę, co one oznaczają.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proszę, co one oznaczają? — zapytałem. A anioł, który rozmawiał ze mną, odpowiedział: Zaraz wyjaśnię ci ich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zapytałem: Kim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mój panie? I Anioł, który rozmawiał ze mną, odpowiedział mi: Ja ci pokażę, kim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Co zacz są ci, panie mój? I rzekł do mnie Anioł rozmawiający zemną: Ja tobie okażę, co zacz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Co to zacz są, panie mój? I rzekł do mnie Anjoł, który mówił we mnie: Ja ukażę tobie, co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Co to znaczy, panie mój? Anioł, który mówił do mnie, odpowiedział: Wyjaśnię ci ich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Odpowiedział mi anioł, który rozmawiał ze mną: Ja ci pokażę,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go: Co one oznaczają, mój Panie? Odpowiedział mi anioł, który ze mną rozmawiał: Pokażę ci,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spytałem: „Mój panie, co to znaczy?”. Odpowiedział mi anioł, który rozmawiał ze mną: „Pokażę ci, co to znaczy”.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tedy: ”Panie, kim są oni?” Anioł zaś, który do mnie mówił, odpowiedział mi: ”Ja ci wskażę, kim oni są”.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Що це, Господи? І сказав до мене ангел, що говорив в мені: Я тобі покажу, що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zapytałem: Co one znaczą, panie? Wtedy anioł, co ze mną mówił, odpowiedział: Pokażę ci,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więc: ”Kim oni są, mój panie? ”Wówczas anioł, który ze mną rozmawiał, powiedział mi: ”Pokażę ci, kim oni są”.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mnie, ּ</w:t>
      </w:r>
      <w:r>
        <w:rPr>
          <w:rtl/>
        </w:rPr>
        <w:t>בִי</w:t>
      </w:r>
      <w:r>
        <w:rPr>
          <w:rtl w:val="0"/>
        </w:rPr>
        <w:t xml:space="preserve"> (bi), we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2024-04-26T14:15:30Z</dcterms:modified>
</cp:coreProperties>
</file>