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6"/>
        <w:gridCol w:w="1998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Otwórz, Libanie, swoje wrota, niech ogień strawi twoje cedry!*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10:33-34&lt;/x&gt;; &lt;x&gt;330 31:8&lt;/x&gt;; &lt;x&gt;370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2024-05-01T15:57:40Z</dcterms:modified>
</cp:coreProperties>
</file>