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moją laskę Przychylność, i przerąbałem ją, by zerwać moje przymierze, które zawarłem ze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2024-05-01T18:42:41Z</dcterms:modified>
</cp:coreProperties>
</file>