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3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mój Bóg: Paś owce przeznaczone na rzeź!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mój Bóg: Paś owce przeznaczone na rzeź!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mój Bóg: Paś owce przeznaczone na rzeź;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mój: Paś owce na rzeź zgotowane;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mój: Paś owce zabicia,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mój, tak do mnie powiedział: Paś owce przeznaczone na zabicie,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Pan do mnie: Paś owce przeznaczone na rzeź!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mój Bóg: Paś owce przeznaczone na rzeź,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JAHWE, mój Bóg: „Paś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 Jahwe: - Paś owce przeznaczone na zabicie!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Пасіть овець заколення,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WIEKUISTY, mój Bóg: Paś trzodę przeznaczoną na rzeź!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JAHWE, mój Bóg: ʼPaś owce przeznaczone na zabicie,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2024-05-01T13:42:28Z</dcterms:modified>
</cp:coreProperties>
</file>