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książąt Judy jakby ognistą misą wśród drewna i jakby płonącą żagwią w pokosie, i pożerać będą z prawej oraz z lewej strony wszystkie ludy wokoło, a Jerozolima osiądzie znowu na dawnym miejscu,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 uczynię książąt Judy jakby czaszą pełną ognia wśród drzew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jakby płonącą żagwią w skoszonej trawie. Będą pożerać z prawa i z lewa wszystkie ludy wokoło, a Jerozolima jako miasto znowu zajmie swoje dawne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jak węgle ogniste wśród drwa i jak płonącą pochodnię pośród snopów; i pożrą wszystkie okoliczne narody na prawo i na lewo. I Jerozolima pozostanie na swoim miejscu,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położę książąt Judzkich jako węgle ogniste między drwy, a jako pochodnię gorejącą między snopy; i pożrą na prawą i na lewą stronę wszystkie narody okoliczne, i zostanie jeszcze Jeruzalem na miejscu swem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pokładę książęta Judzkie jako piec ognisty między drwy i jako pochodnią ognistą w sienie i pożrzą po prawicy i po lewicy wszytkie narody wokoło, i mieszkać będą w Jeruzalem zasię na swym miejscu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przywódcy judzcy będą jak garniec w ogniu na drwach i jak żagiew płonąca w słomie; i pochłoną wszystkie sąsiednie ludy na prawo i lewo. Jeruzalem jednak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książąt Judy jakby garnek z ogniem wśród drwa i jakby żagiew płonącą w słomie, i będą pożerać z prawej i z lewej strony wszystkie ludy wokoło; lecz Jeruzalem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książąt judzkich jakby naczynie pełne ognia pośród drwa i jakby pochodnię wśród snopów. Pochłoną na prawo i na lewo wszystkie sąsiednie ludy,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przywódców Judy podobnymi do garnka na płonącym stosie drewna i do pochodni zapalonej w słomie. Pożrą oni wszystkie ludy dokoła, tak z prawej, jak i z lewej strony. Lecz Jerozolima pozostanie nadal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upodobnię książąt judzkich do kociołka z ogniem między bierwionami i do gorejącej pochodni pośród snopów, tak że pochłoną na prawo i na lewo wszystkie sąsiednie narody. Jerozolima jednak zostanie nadal w swoim miejscu (w Jerozolimie).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поставлю тисячників Юди як смолоскип огня між деревом і як світильник огня в тростині, і пожиратимуть з права і з ліва всі народи довкруги, і Єрусалим ще буде поселений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włożę przywódców judzkich jak rozżarzoną patelnię między drwa, jak płonącą pochodnię między snopy; tak, że na prawo i lewo będą chłonąć ludy ze wszystkich stron, zaś Jeruszalaim nadal zostanie na swoim miejscu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szejkowie Judy będą jak pełen żaru garnek wśród drzew i jak ognista pochodnia w świeżym pokosie zboża, i pożerać będą po prawej i po lewej stronie wszystkie ludy wokoło; i Jerozolima będzie jeszcze zamieszkana na swoim miejscu,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Jerozolima osiądzie znowu na dawnym miejscu, w Jerozolimie, ּ</w:t>
      </w:r>
      <w:r>
        <w:rPr>
          <w:rtl/>
        </w:rPr>
        <w:t>בִירּוׁשָלָםִ־ וְיָׁשְבָה יְרּוׁשָלַםִעֹודּתַ חְּתֶיהָ</w:t>
      </w:r>
      <w:r>
        <w:rPr>
          <w:rtl w:val="0"/>
        </w:rPr>
        <w:t xml:space="preserve"> , a Jerozolima osiądzie jeszcze pod sobą, w Jerozolimie. Por. G: κατοικήσει Ιερουσαλημ ἔτι καθ᾽ ἑαυτήν.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2024-05-07T19:26:30Z</dcterms:modified>
</cp:coreProperties>
</file>