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co to oznacza? — odparł.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rozmawiał ze mną, odpowiedział mi: Czy nie wiesz, co to jest?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mówił zemną, i rzekł mi: Izaż nie wiesz, co to jest? I rzekłem: Nie wiem,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Anjoł, który mówił we mnie, i rzekł do mnie: Izali nie wiesz, co to jest? I rzekłem: Nie, JAHWE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odpowiedział: Nie wiesz, co to wszystko [znaczy]?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tak odpowiedział: Czy nie wiesz, co to oznacza? Ja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powiedział: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tak odpowiedział: „Czy nie wiesz, co to oznacza?”. Odrzekłem: „Nie,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ze mną mówił, odpowiedział mi: ”A więc nie wiesz, co to wszystko znaczy?” Odparłem: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ангел, промовляючи в мені, і сказав до мене: Не знаєш що це? І я сказав: Ні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Czy nie rozumiesz, co one znaczą? Więc odpowiedziałem: Nie,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odpowiedział więc i rzekł mi: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2024-05-26T21:36:31Z</dcterms:modified>
</cp:coreProperties>
</file>