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2"/>
        <w:gridCol w:w="1411"/>
        <w:gridCol w:w="6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wystąpił anioł, który rozmawiał ze mną, i powiedział do mnie: Podnieś swe oczy i zobacz, cóż to wychodzi!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2024-05-15T19:17:52Z</dcterms:modified>
</cp:coreProperties>
</file>