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3"/>
        <w:gridCol w:w="3399"/>
        <w:gridCol w:w="41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Zastępów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przekazał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doszło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JAHWE zastępów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stało się słowo Pana zastępów,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JAHWE zastępów,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 skierował następujące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doszło mnie słowo Pana Zastępów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doszło słowo JAHWE Zastępów: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przemówił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przemówił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було слово Господа Вседержителя,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doszło słowo WIEKUISTEGO Zastępów,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słowo JAHWE Zastępów,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2024-04-29T21:51:15Z</dcterms:modified>
</cp:coreProperties>
</file>