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3"/>
        <w:gridCol w:w="1959"/>
        <w:gridCol w:w="2378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Zastępów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2024-04-29T18:45:12Z</dcterms:modified>
</cp:coreProperties>
</file>