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2"/>
        <w:gridCol w:w="2260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do mnie Słowo JAHWE Zastępów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2024-04-29T19:04:02Z</dcterms:modified>
</cp:coreProperties>
</file>