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Jeszcze przyjdą ludy* i mieszkańcy licznych miast.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Jeszcze przyjdą ludy i mieszkańcy wielu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Jeszcze będą przychodzić narody i mieszkańcy wielu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Jeszczeć będą przychodzić narody i obywatele wielu miast;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zastępów: Aż przydą narody i będą mieszkać w mieściech mnogich. I pójdą obywatele jeden do drugiego, mówiąc: Pódźmy a ubłagajmy oblicze PANskie, a szukajmy JAHWE zastępów. Pójdę i 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W przyszłości przyjdą ludy i mieszkańcy wielu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Jeszcze będzie tak, że przyjdą ludy i mieszkańcy wielu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Przyjdą ludy i mieszkańcy licznych miast,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Jeszcze stanie się tak, że przyjdą ludy i mieszkańcy wielu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Przyjdą też inne narody i mieszkańcy wielu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 Вседержитель: Ще прийдуть численні народи і ті, що живуть в численних містах.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 Zastępów: Jeszcze przybędą ludy oraz mieszkańcy licznych miast,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powiedział JAHWE Zastępów: ʼJeszcze będzie tak, że przyjdą ludy i mieszkańcy wielu miast;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Dwa Mss i G dodają: liczne (ludy).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2024-04-29T20:14:02Z</dcterms:modified>
</cp:coreProperties>
</file>