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3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 liczne ludy oraz potężne narody,* aby szukać JAHWE Zastępów w Jerozolimie i przejednać oblicze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49:22-23&lt;/x&gt;; &lt;x&gt;290 60:1-3&lt;/x&gt;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2024-04-29T20:50:00Z</dcterms:modified>
</cp:coreProperties>
</file>