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24"/>
        <w:gridCol w:w="66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sprowadzę ich, i zamieszkają w Jerozolimie, i będą Mi ludem, a Ja będę im Bogiem* w prawdzie i w sprawiedliwości.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31:12-13&lt;/x&gt;; &lt;x&gt;300 24:7&lt;/x&gt;; &lt;x&gt;300 32:38&lt;/x&gt;; &lt;x&gt;330 37:23&lt;/x&gt;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2024-04-29T19:38:18Z</dcterms:modified>
</cp:coreProperties>
</file>