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4"/>
        <w:gridCol w:w="59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wybawi ich JAHWE, ich Bóg, w tym dniu jako trzodę swego ludu! Tak, klejnoty diademu będą błyszczeć nad jego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wybawi ich JAHWE, ich Bóg, jako trzodę swego ludu! Tak, klejnoty diademu zabłysną nad jego ziemią!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JAHWE, ich Bóg, wybawi ich jak trzodę swego ludu. Będą bowiem jak kamienie w koronie, wystawieni jak sztandar w jego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wybawi ich dnia onego Pan, Bóg ich, jako trzodę ludu swego; bo kamienie wieńcami ozdobione, wystawione będą miasto chorągwi w ziemi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zbawi je JAHWE Bóg ich dnia onego jako trzodę ludu swego, bo kamienie święte podwyższą się na ziemi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Pan, ich Bóg, ich zbawi jak owce swego ludu. Jaśnieć będą jak drogie kamienie na Jego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da im Pan, ich Bóg, zwycięstwo, będzie pasł swój lud jak trzodę. Doprawdy, jak klejnoty diademu będą błyszczeć nad jego krajem.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ich Bóg, w tym dniu ich wybawi, On będzie pasł swój lud jak trzodę, jak klejnoty w diademie będą błyszczeć ponad Jego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JAHWE, ich Bóg, wybawi ich, będzie pasł swój lud jak trzodę i będą błyszczeć jak klejnoty diademu nad Jego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ich Bóg, użyczy im zwycięstwa (w owym dniu); [będzie pasł] swój lud jak trzodę; jak klejnoty w koronie będą błyszczeli na Jego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їх спасе в тому дні, як овець його народу, томущо святе каміння валяється по його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dnia, jako trzodzie Swojego ludu, pomoże im WIEKUISTY, ich Bóg; bo to są kamienie w koronie, co błyszczą na Jego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w owym dniu JAHWE, ich Bóg, wybawi ich jak trzodę swego ludu; będą bowiem niczym kamienie diademu połyskujące nad jego ziemią.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2024-05-04T09:17:08Z</dcterms:modified>
</cp:coreProperties>
</file>