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usunę jego krew z jego ust i jego obrzydliwości spomiędzy jego zębów,* i będzie pozostawiony również on dla naszego Boga, i stanie się księciem** w Judzie, a Ekron jak Jebuzyci.***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krew spomiędzy jego warg, jego obrzydliwości spomiędzy jego zębów, on także będzie resztą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naszego Boga, stanie się jak jeden z rodów w Judzie, Ekron natomiast będzie jak Jebuzyci.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krew każdego z jego ust i obrzydliwości spomiędzy jego zębów. Kto pozostanie, będzie należał do naszego Boga, aby był jak książę w Judzie i Ekron, jak Jebusyta.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odejmę krew każdego od ust jego, i obrzydliwości jego od zębów jego; zostawiony też będzie i on Bogu naszemu, aby był jako książę w Judzie, a Akaron jako Jebuzejczycy.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odejmę krew jego z gęby jego, a obrzydłości jego z pośrzodku zębów jego. A zostawion będzie i ten Bogu naszemu i będzie jako książę w Juda, a Akkaron jako Jebuzejczyk.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krwi oczyszczę mu usta, i jego zęby z ofiary plugawej. Wówczas i on stanie się Resztą, która należy do Boga naszego, jak jeden z rodów Judy, Ekron zaś będzie jak Jebusyta.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krwawe mięso ich ofiar wyrwę z ich ust, a ohydne ich bałwochwalcze potrawy spomiędzy ich zębów, wtedy i on zachowany zostanie dla naszego Boga, będzie uchodził za plemię w Judei, a Ekron stanie się takim, jak niegdyś Jebuzejczycy.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krew z jego ust i obrzydliwości spomiędzy jego zębów; pozostanie on przy naszym Bogu i stanie się jak jeden z naczelników rodów w Judzie, a Ekron jak Jebusyci.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krew z ich ust, a obrzydliwość spośród zębów. Będą resztą dla naszego Boga, jak jeden z rodów Judy, Ekron zaś będzie jak Jebusyta.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krew z jego ust i obrzydliwość spomiędzy jego zębów. To, co z niego ocaleje, również będzie należało do Boga naszego i stanie się jakby pokoleniem w Judzie; podobnie i Ekron spotka los Jebuzyty.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вигублю їхню кров з їхніх уст і їхні гидоти з посеред їхніх зубів, і оставиться і цей для нашого Бога. І вони будуть як тисячник в Юди і Аккарон як євусей.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Wydrę im krew z ich ust, a obmierzłości spośród ich zębów. A wtedy i oni pozostaną dla naszego, prawdziwego Boga i będą jako oswojeni w Judzie, a Ekron jak Jebusyci.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jego ust usunę krwiste rzeczy, a spomiędzy jego zębów – obrzydliwości, on sam zaś będzie pozostawiony naszemu Bogu; i stanie się podobny do szejka w Judzie, a Ekron – do Jebusyty.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65:4&lt;/x&gt;; &lt;x&gt;290 66:3&lt;/x&gt;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książę, </w:t>
      </w:r>
      <w:r>
        <w:rPr>
          <w:rtl/>
        </w:rPr>
        <w:t>אַּלּוף</w:t>
      </w:r>
      <w:r>
        <w:rPr>
          <w:rtl w:val="0"/>
        </w:rPr>
        <w:t xml:space="preserve"> (’alluf), lub naczelnik rodu (&lt;x&gt;10 36:15-19&lt;/x&gt;; &lt;x&gt;20 15:15&lt;/x&gt;), odczytywane zwykle jako </w:t>
      </w:r>
      <w:r>
        <w:rPr>
          <w:rtl/>
        </w:rPr>
        <w:t>אֶלֶף</w:t>
      </w:r>
      <w:r>
        <w:rPr>
          <w:rtl w:val="0"/>
        </w:rPr>
        <w:t xml:space="preserve"> (’elef), czyli: plemię, ród, klan.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15:63&lt;/x&gt;; &lt;x&gt;100 5:6-9&lt;/x&gt;; &lt;x&gt;130 11:4-9&lt;/x&gt;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2024-05-04T10:56:27Z</dcterms:modified>
</cp:coreProperties>
</file>