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jego krew z jego ust i jego obrzydliwości spomiędzy jego zębów,* i będzie pozostawiony również on dla naszego Boga, i stanie się księciem** w Judzie, a Ekron jak Jebuzyci.***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65:4&lt;/x&gt;; &lt;x&gt;290 66:3&lt;/x&gt;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książę, </w:t>
      </w:r>
      <w:r>
        <w:rPr>
          <w:rtl/>
        </w:rPr>
        <w:t>אַּלּוף</w:t>
      </w:r>
      <w:r>
        <w:rPr>
          <w:rtl w:val="0"/>
        </w:rPr>
        <w:t xml:space="preserve"> (’alluf), lub naczelnik rodu (&lt;x&gt;10 36:15-19&lt;/x&gt;; &lt;x&gt;20 15:15&lt;/x&gt;), odczytywane zwykle jako </w:t>
      </w:r>
      <w:r>
        <w:rPr>
          <w:rtl/>
        </w:rPr>
        <w:t>אֶלֶף</w:t>
      </w:r>
      <w:r>
        <w:rPr>
          <w:rtl w:val="0"/>
        </w:rPr>
        <w:t xml:space="preserve"> (’elef), czyli: plemię, ród, klan.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15:63&lt;/x&gt;; &lt;x&gt;100 5:6-9&lt;/x&gt;; &lt;x&gt;130 11:4-9&lt;/x&gt;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2024-05-04T07:15:42Z</dcterms:modified>
</cp:coreProperties>
</file>