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po jego zachód wielkie jest moje imię wśród narodów* i na każdym miejscu ma być** składane kadzidło dla mojego imienia i ofiara czysta, bo wielkie jest moje imię wśród narodów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50:1&lt;/x&gt;; &lt;x&gt;230 113:3&lt;/x&gt;; &lt;x&gt;290 45:6&lt;/x&gt;; &lt;x&gt;290 59:19&lt;/x&gt;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hbr. ptc hof </w:t>
      </w:r>
      <w:r>
        <w:rPr>
          <w:rtl/>
        </w:rPr>
        <w:t>מֻּגָׁש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2024-03-29T09:20:02Z</dcterms:modified>
</cp:coreProperties>
</file>