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Malachiasza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Mówicie też: Oto mozół! I prychacie na to – mówi JAHWE Zastępów. – I przynosicie zrabowane i chrome, i chore – i składacie ofiarę. Czy mam przyjąć to łaskawie z waszej ręki? –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Mówicie też: Ależ to mozół! I prychacie przy tym z pogardą — mówi JAHWE Zastępów. — Stąd przynosicie i to, co zrabowane, i to, co chrome, i to, co chore — i składacie to na ofiarę. Czy mam przyjąć to łaskawie z waszej ręki? —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Mówicie też: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Jakiż 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wysiłek! I parskacie na to, co mówi JAHWE zastępów, i przynosicie to, co jest rozszarpane, kulawe i chore, takie ofiary przynosicie. Czy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 przyjąć z waszej ręki? —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Mówicie też: O jakaż to praca! choćbyście to zdmuchnąć mogli mówi Pan zastępów; bo przynosicie to, co jest wydartego, i chromego i schorzałego, a przynosicie to na ofiarę: izali to przyjmę z ręki waszej?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rzekliście: Oto z roboty, i zdmuchnęliście je, mówi JAHWE zastępów, a wnieśliście z wydartków chrome i chore i wnieśliście dar. Izali ji przyjmę z ręki waszej?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Powiadacie też: Cóż to za umęczenie! - i tak pogardzacie nim, mówi Pan Zastępów, a przynosicie zwierzę skażone: chrome i chore i składacie na ofiarę. Czy mam to przyjąć z upodobaniem z ręki waszej? - pyta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Mówicie też: Ach! Jakiż to mozół! i złościcie mnie - mówi Pan Zastępów - i przynosicie to, co zrabowane, kulawe, chore i ofiarujecie. Czy mam łaskawie przyjąć to z waszej ręki? -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Mówicie też: Jakie to męczące! I tak nim pogardzacie − mówi JAHWE Zastępów. Przynosicie skradzione, chrome i chore zwierzęta i składacie je na ofiarę. Czy mam mieć upodobanie w darach składanych waszą ręką? −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Mówicie też: „Jakież to męczące!”. I szydzicie ze Mnie - mówi JAHWE Zastępów - przynosząc i ofiarując to, co skradzione, kulawe, chore. Czy mam łaskawie przyjąć to z waszej ręki? -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Mówicie także: ”Ach, jakże ciężki to obowiązek!” Dlatego lekceważycie go sobie - mówi Jahwe Zastępów - i dostarczacie rzeczy kradzione, a także zwierzęta chrome i chore, by złożyć je w ofierze. Miałżebym je przyjąć z waszych rąk? -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 сказали: Це від клопотання, і ви їх відкинули, говорить Господь Вседержитель. І ви вносили роздерте і кульгаве і хворе. І коли ви приносите жертву, чи Я їх прийму з ваших рук? Говорить Господь Вседержитель.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Powiadacie też: O, co to za umęczenie! I tym gardzicie – mówi WIEKUISTY Zastępów. Przywlekacie zagrabione, chrome i schorzałe – po czym składacie to na ofiarę. Czy mam to przyjąć z upodobaniem z waszej ręki? – mówi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powiedzieliście: ʼCóż za męka!ʼ, i z waszego powodu pogardliwie się na niego prycha” – rzekł JAHWE Zastępów. ”Przynieśliście zatem to, co zrabowane, jak również kulawe i chore; tak, przynieśliście w darze. Czy może mi sprawiać przyjemność coś z waszej ręki? ” – rzekł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2024-04-18T22:36:56Z</dcterms:modified>
</cp:coreProperties>
</file>