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– mówi JAHWE – a wy mówicie: W czym nas pokochałeś? Czy Ezaw nie był bratem Jakuba? – oświadczenie JAHWE. A Jakuba pokochałem,*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7:8&lt;/x&gt;; &lt;x&gt;300 31:3&lt;/x&gt;; &lt;x&gt;350 3:1&lt;/x&gt;; &lt;x&gt;350 9:15&lt;/x&gt;; &lt;x&gt;350 11:1&lt;/x&gt;; &lt;x&gt;520 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2024-04-25T08:48:38Z</dcterms:modified>
</cp:coreProperties>
</file>