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—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zupełnie przeklęci, ponieważ mnie okradacie,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Zgołaście przeklęci, iż mię tak łupicie, wy i wszystek naród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niedostatku wy przeklęci jesteście, a wy mnie kolecie, narodzie wszytek.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zupełnie przeklęci, Mnie [chcecie] oszukać? Cały naród?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oszukujecie,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ponieważ Mnie oszukujecie, wy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przeklęci, bo oszukujecie Mnie nadal, wy -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a jednak nie przestajecie mnie okradać, i to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дивлячись на бік, ви дивитеся на бік, і ви Мені наступаєте на пяту. Нарід скінчився.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 klątwą, a jednak Mnie oszukujecie, ty, cały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Przeklinacie mnie przekleństwem i mnie obrabowujecie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2024-05-07T04:25:19Z</dcterms:modified>
</cp:coreProperties>
</file>