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0"/>
        <w:gridCol w:w="4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― Józefa ― męża Marii, z której zrodzony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― zwany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Józefa,* ** męża Marii, z której narodził się Jezus,*** zwany Chrystusem.****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zrodził Józefa męża Marii, z której zrodzony został Jezus zwany Pomazańcem.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 męża Marii, z której narodził się Jezus, nazywany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spłodził Józefa, męża Marii,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spłodził Józefa, męża Maryi, z której się narodził Jezus, którego zowią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Jakob zrodził Jozefa, męża Maryjej, z której się narodził JEZUS, którego zowią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ojcem Józefa, męża Maryi,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był ojcem Józefa, męża Marii,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ojcem Józefa, męża Marii, z której narodził się Jezus, nazywany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był ojcem Józefa, męża Maryi, która urodziła Jezusa, zwanego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Jakub zrodził Józefa, męża Maryi, z której narodził się Jezus, nazywany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był ojcem Józefa, męża Marii, która była matką Jezusa, zwanego też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miał syna Józefa, męża Maryi, z której narodził się Jezus (zwany)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 породив Йосипа, чоловіка Марії, від якої народився Ісус, названий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Iakob zaś zrodził Iosefa wiadomego męża Marii, z której został zrodzony Iesus, ten powiadany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spłodził Józefa, męża Marii, z której został zrodzony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Ja'akow był ojcem Josefa, męża Miriam, z której narodził się Jeszua, zwany Mesjaszem,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został ojcem Józefa, męża Marii, z której się urodził Jezus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był ojcem Józefa, męża Marii, która urodziła Jezusa, zwanego Chrystusem.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Ojcostwo Józefa, zob. &lt;x&gt;470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1:18&lt;/x&gt;; &lt;x&gt;490 1:27&lt;/x&gt;; &lt;x&gt;490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1:21&lt;/x&gt;; &lt;x&gt;490 1:31-32&lt;/x&gt;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&lt;x&gt;470 22:42&lt;/x&gt;; &lt;x&gt;500 1:41&lt;/x&gt;; &lt;x&gt;500 7:41-42&lt;/x&gt;; &lt;x&gt;500 20:31&lt;/x&gt;; 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2024-04-17T18:34:17Z</dcterms:modified>
</cp:coreProperties>
</file>