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81"/>
        <w:gridCol w:w="4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― Aminadaba, Aminadab zaś zrodził ― Naasona, Naason zaś zrodził ― Salmona,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był ojcem Aminadaba, Aminadab ojcem Naassona, Naasson ojcem Salmona.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Aram zaś zrodził Aminadaba, Aminadab zaś zrodził Naassona, Naasson zaś zrodził Salmona,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Aram zaś zrodził Aminadaba Aminadab zaś zrodził Naassona Naasson zaś zrodził Salmona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2024-04-26T18:18:44Z</dcterms:modified>
</cp:coreProperties>
</file>