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43"/>
        <w:gridCol w:w="49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Zaś dwunastu wysłanników ― imiona są te: pierwszy Szymon ― nazywany Piotrem i Andrzej ― brat jego, i Jakub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[syn]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Zebedeusza i Jan ― brat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dwunastu wysłanników imiona jest są te pierwszy Szymon który jest nazywany Piotr i Andrzej brat jego Jakub ten Zebedeusza i Jan brat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 są imiona dwunastu apostołów:* ** pierwszy Szymon zwany Piotrem i jego brat Andrzej,*** Jakub, syn Zebedeusza, i jego brat Jan,****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dwunastu wysłanników imiona (są) te: pierwszy Szymon zwany Piotrem i Andrzej brat jego, i Jakub (ten) Zebedeusza i Jan brat jego;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dwunastu wysłanników imiona jest (są) te pierwszy Szymon który jest nazywany Piotr i Andrzej brat jego Jakub (ten) Zebedeusza i Jan brat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Wśród apostołów były dwa rodzeństwa znane z gwałtowności (&lt;x&gt;480 3:17&lt;/x&gt;; &lt;x&gt;490 9:51-56&lt;/x&gt;; &lt;x&gt;500 18:10-11&lt;/x&gt;), celnik i zelota – przedstawiciele dwóch wrogich sobie ugrupowań, niewierny Tomasz (&lt;x&gt;500 20:25&lt;/x&gt;), ostrożny Bartłomiej (Natanael; &lt;x&gt;500 1:45-47&lt;/x&gt;), skąpy i nieuczciwy Judasz (&lt;x&gt;500 12:4&lt;/x&gt;. 6); wszyscy mieli kłopoty ze zrozumieniem Jezusa (&lt;x&gt;500 14:4&lt;/x&gt;, 5, 7-9), a nawet z wiarą w Niego (&lt;x&gt;490 24:25&lt;/x&gt;; &lt;x&gt;500 14:1011&lt;/x&gt;). Być może Jezus świadomie dokonał niekorzystnego wyboru, by pokazać, że duchowa przemiana przezwycięża naturalny bieg rzeczy.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4:18&lt;/x&gt;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4:21&lt;/x&gt;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2024-05-02T15:07:52Z</dcterms:modified>
</cp:coreProperties>
</file>