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3"/>
        <w:gridCol w:w="3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2024-04-19T08:37:01Z</dcterms:modified>
</cp:coreProperties>
</file>