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73"/>
        <w:gridCol w:w="37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 tutaj do mnie wszyscy ― zmęczeni i obciążeni a Ja dam odpocznienie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 do Mnie wszyscy trudzący się i którzy są obciążeni a Ja dam odpocząć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 do Mnie wszyscy* zapracowani i przeciążeni,** a Ja was odświeżę.***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Chodźcież do mnie wszyscy - trudzący się i obciążeni, i ja dam odpocząć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 do Mnie wszyscy trudzący się i którzy są obciążeni a Ja dam odpocząć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6:37&lt;/x&gt;; &lt;x&gt;500 7:37&lt;/x&gt;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31:25&lt;/x&gt;; &lt;x&gt;470 23:4&lt;/x&gt;; &lt;x&gt;490 11:46&lt;/x&gt;; &lt;x&gt;510 15:10&lt;/x&gt;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odświeżę, ἀναπαύσω, l. orzeźwię, zapewnię odpoczynek.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2024-04-20T03:49:25Z</dcterms:modified>
</cp:coreProperties>
</file>