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posłuchajcie ― podobieństwa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o 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wysłuchajcie przypowieści o siewcy.*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więc posłuchajcie przykładu (o) 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(o) 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posłuchajcie, co znaczy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Wysłuchajcie więc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słuchajcie podobieństwa onego rozsiewcy.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słuchajcie podobieństwa siejącego.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posłuchajcie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Wysłuchajcie więc podobieństwa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więc, co oznacza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zatem objaśnienia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Usłyszcie zatem przynajmniej wy tę przypowieść o siewcy!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zatem wyjaśnienia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słuchajcie przypowieści o siewcy: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послухайте притчу про сіяча.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usłyszcie to porównanie tego zasiawszego: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słuchajcie podobieństwa o 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"Posłuchajcie zatem, co oznacza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więc przykładu o człowieku, który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poznajcie znaczenie przypowieści o siewcy.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Przypowieści o siewcy: Losy zwiastowanego Słowa łączą się z przychylnością ludzkich postaw.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2024-05-04T17:15:39Z</dcterms:modified>
</cp:coreProperties>
</file>